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4635B" w14:textId="15AE4C49" w:rsidR="00402571" w:rsidRPr="00264596" w:rsidRDefault="00264596" w:rsidP="005B3B7C">
      <w:pPr>
        <w:pStyle w:val="Date"/>
        <w:jc w:val="center"/>
        <w:rPr>
          <w:rFonts w:ascii="Calibri" w:hAnsi="Calibri" w:cs="Calibri"/>
          <w:b/>
          <w:bCs/>
          <w:color w:val="auto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45367">
        <w:rPr>
          <w:rFonts w:ascii="Calibri" w:hAnsi="Calibri" w:cs="Calibri"/>
          <w:b/>
          <w:bCs/>
          <w:noProof/>
          <w:color w:val="auto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D8AD99" wp14:editId="51618762">
                <wp:simplePos x="0" y="0"/>
                <wp:positionH relativeFrom="column">
                  <wp:posOffset>-1015365</wp:posOffset>
                </wp:positionH>
                <wp:positionV relativeFrom="paragraph">
                  <wp:posOffset>1241425</wp:posOffset>
                </wp:positionV>
                <wp:extent cx="7553325" cy="295275"/>
                <wp:effectExtent l="0" t="0" r="2857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295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07C28" w14:textId="40955B37" w:rsidR="00B45367" w:rsidRPr="00B45367" w:rsidRDefault="00B45367" w:rsidP="00B45367">
                            <w:pPr>
                              <w:pStyle w:val="Signatur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45367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Segments de clientèle : Pour qui ?</w:t>
                            </w:r>
                          </w:p>
                          <w:p w14:paraId="235C1DF7" w14:textId="7132AFF6" w:rsidR="00B45367" w:rsidRDefault="00B45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8AD9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79.95pt;margin-top:97.75pt;width:594.7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" fillcolor="#f7ba80 [1943]" strokecolor="white [3212]">
                <v:textbox>
                  <w:txbxContent>
                    <w:p w14:paraId="5CF07C28" w14:textId="40955B37" w:rsidR="00B45367" w:rsidRPr="00B45367" w:rsidRDefault="00B45367" w:rsidP="00B45367">
                      <w:pPr>
                        <w:pStyle w:val="Signature"/>
                        <w:numPr>
                          <w:ilvl w:val="0"/>
                          <w:numId w:val="11"/>
                        </w:numPr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B45367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8"/>
                          <w:szCs w:val="28"/>
                        </w:rPr>
                        <w:t>Segments de clientèle : Pour qui ?</w:t>
                      </w:r>
                    </w:p>
                    <w:p w14:paraId="235C1DF7" w14:textId="7132AFF6" w:rsidR="00B45367" w:rsidRDefault="00B45367"/>
                  </w:txbxContent>
                </v:textbox>
              </v:shape>
            </w:pict>
          </mc:Fallback>
        </mc:AlternateContent>
      </w:r>
      <w:r w:rsidR="00402571" w:rsidRPr="00264596">
        <w:rPr>
          <w:rFonts w:ascii="Calibri" w:hAnsi="Calibri" w:cs="Calibri"/>
          <w:b/>
          <w:bCs/>
          <w:color w:val="auto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Business Model Canvas</w:t>
      </w:r>
    </w:p>
    <w:p w14:paraId="10220B6C" w14:textId="77777777" w:rsidR="00264596" w:rsidRDefault="00264596" w:rsidP="004B1D3A">
      <w:pPr>
        <w:rPr>
          <w:rFonts w:ascii="Calibri" w:hAnsi="Calibri" w:cs="Calibri"/>
        </w:rPr>
      </w:pPr>
    </w:p>
    <w:p w14:paraId="2CEE3856" w14:textId="5A0CC9CC" w:rsidR="00BF2A1E" w:rsidRPr="00264596" w:rsidRDefault="00264596" w:rsidP="004B1D3A">
      <w:pPr>
        <w:rPr>
          <w:rFonts w:ascii="Calibri" w:hAnsi="Calibri" w:cs="Calibri"/>
          <w:sz w:val="28"/>
          <w:szCs w:val="28"/>
        </w:rPr>
      </w:pPr>
      <w:r w:rsidRPr="00B45367">
        <w:rPr>
          <w:rFonts w:ascii="Calibri" w:hAnsi="Calibri" w:cs="Calibri"/>
          <w:b/>
          <w:bCs/>
          <w:noProof/>
          <w:color w:val="auto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D4BAA4" wp14:editId="4F932B22">
                <wp:simplePos x="0" y="0"/>
                <wp:positionH relativeFrom="column">
                  <wp:posOffset>-1015365</wp:posOffset>
                </wp:positionH>
                <wp:positionV relativeFrom="paragraph">
                  <wp:posOffset>957580</wp:posOffset>
                </wp:positionV>
                <wp:extent cx="7553325" cy="295275"/>
                <wp:effectExtent l="0" t="0" r="28575" b="28575"/>
                <wp:wrapNone/>
                <wp:docPr id="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295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01762" w14:textId="77777777" w:rsidR="00B45367" w:rsidRPr="00B45367" w:rsidRDefault="00B45367" w:rsidP="00B45367">
                            <w:pPr>
                              <w:pStyle w:val="Signatur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45367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Proposition de valeur : Quoi et pourquoi ?</w:t>
                            </w:r>
                          </w:p>
                          <w:p w14:paraId="015A6A96" w14:textId="77777777" w:rsidR="00B45367" w:rsidRPr="00B45367" w:rsidRDefault="00B45367" w:rsidP="00B45367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4BAA4" id="_x0000_s1027" type="#_x0000_t202" style="position:absolute;margin-left:-79.95pt;margin-top:75.4pt;width:594.7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" fillcolor="#f7ba80 [1943]" strokecolor="white [3212]">
                <v:textbox>
                  <w:txbxContent>
                    <w:p w14:paraId="23001762" w14:textId="77777777" w:rsidR="00B45367" w:rsidRPr="00B45367" w:rsidRDefault="00B45367" w:rsidP="00B45367">
                      <w:pPr>
                        <w:pStyle w:val="Signature"/>
                        <w:numPr>
                          <w:ilvl w:val="0"/>
                          <w:numId w:val="11"/>
                        </w:numPr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B45367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8"/>
                          <w:szCs w:val="28"/>
                        </w:rPr>
                        <w:t>Proposition de valeur : Quoi et pourquoi ?</w:t>
                      </w:r>
                    </w:p>
                    <w:p w14:paraId="015A6A96" w14:textId="77777777" w:rsidR="00B45367" w:rsidRPr="00B45367" w:rsidRDefault="00B45367" w:rsidP="00B45367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2A1E" w:rsidRPr="00264596">
        <w:rPr>
          <w:rFonts w:ascii="Calibri" w:hAnsi="Calibri" w:cs="Calibri"/>
          <w:sz w:val="28"/>
          <w:szCs w:val="28"/>
        </w:rPr>
        <w:t>Les différents groupes d’individus ou d’organisations que cible une entreprise</w:t>
      </w:r>
      <w:r w:rsidR="004B1D3A" w:rsidRPr="00264596">
        <w:rPr>
          <w:rFonts w:ascii="Calibri" w:hAnsi="Calibri" w:cs="Calibri"/>
          <w:sz w:val="28"/>
          <w:szCs w:val="28"/>
        </w:rPr>
        <w:t xml:space="preserve"> </w:t>
      </w:r>
      <w:r w:rsidR="00BF2A1E" w:rsidRPr="00264596">
        <w:rPr>
          <w:rFonts w:ascii="Calibri" w:hAnsi="Calibri" w:cs="Calibri"/>
          <w:sz w:val="28"/>
          <w:szCs w:val="28"/>
        </w:rPr>
        <w:t>(</w:t>
      </w:r>
      <w:r w:rsidR="004B1D3A" w:rsidRPr="00264596">
        <w:rPr>
          <w:rFonts w:ascii="Calibri" w:hAnsi="Calibri" w:cs="Calibri"/>
          <w:b/>
          <w:bCs/>
          <w:sz w:val="28"/>
          <w:szCs w:val="28"/>
        </w:rPr>
        <w:t>Exemple </w:t>
      </w:r>
      <w:r w:rsidR="004B1D3A" w:rsidRPr="00264596">
        <w:rPr>
          <w:rFonts w:ascii="Calibri" w:hAnsi="Calibri" w:cs="Calibri"/>
          <w:sz w:val="28"/>
          <w:szCs w:val="28"/>
        </w:rPr>
        <w:t xml:space="preserve">: </w:t>
      </w:r>
      <w:r w:rsidR="00820CA4" w:rsidRPr="00264596">
        <w:rPr>
          <w:rFonts w:ascii="Calibri" w:hAnsi="Calibri" w:cs="Calibri"/>
          <w:sz w:val="28"/>
          <w:szCs w:val="28"/>
        </w:rPr>
        <w:t>Une assistance personnelle, un service d’échange, un programme de fidélité, etc.)</w:t>
      </w:r>
    </w:p>
    <w:p w14:paraId="292F2A81" w14:textId="4352C999" w:rsidR="00264596" w:rsidRDefault="00264596" w:rsidP="004B1D3A">
      <w:pPr>
        <w:rPr>
          <w:rFonts w:ascii="Calibri" w:hAnsi="Calibri" w:cs="Calibri"/>
        </w:rPr>
      </w:pPr>
    </w:p>
    <w:p w14:paraId="2567214D" w14:textId="31768231" w:rsidR="00BF2A1E" w:rsidRPr="00402571" w:rsidRDefault="00B45367" w:rsidP="00BF2A1E">
      <w:pPr>
        <w:rPr>
          <w:rFonts w:ascii="Calibri" w:hAnsi="Calibri" w:cs="Calibri"/>
        </w:rPr>
      </w:pPr>
      <w:r w:rsidRPr="00264596">
        <w:rPr>
          <w:rFonts w:ascii="Calibri" w:hAnsi="Calibri" w:cs="Calibri"/>
          <w:b/>
          <w:bCs/>
          <w:noProof/>
          <w:color w:val="auto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57EFC5" wp14:editId="19FA9FF9">
                <wp:simplePos x="0" y="0"/>
                <wp:positionH relativeFrom="column">
                  <wp:posOffset>-1015365</wp:posOffset>
                </wp:positionH>
                <wp:positionV relativeFrom="paragraph">
                  <wp:posOffset>1041400</wp:posOffset>
                </wp:positionV>
                <wp:extent cx="7553325" cy="295275"/>
                <wp:effectExtent l="0" t="0" r="28575" b="28575"/>
                <wp:wrapNone/>
                <wp:docPr id="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295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BCC12" w14:textId="77777777" w:rsidR="00B45367" w:rsidRPr="00B45367" w:rsidRDefault="00B45367" w:rsidP="00B45367">
                            <w:pPr>
                              <w:pStyle w:val="Signatur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45367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Flux de revenus : Combien ?</w:t>
                            </w:r>
                          </w:p>
                          <w:p w14:paraId="7526CAD5" w14:textId="77777777" w:rsidR="00B45367" w:rsidRPr="00B45367" w:rsidRDefault="00B45367" w:rsidP="00B45367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7EFC5" id="_x0000_s1028" type="#_x0000_t202" style="position:absolute;margin-left:-79.95pt;margin-top:82pt;width:594.75pt;height:2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" fillcolor="#f7ba80 [1943]" strokecolor="white [3212]">
                <v:textbox>
                  <w:txbxContent>
                    <w:p w14:paraId="6F7BCC12" w14:textId="77777777" w:rsidR="00B45367" w:rsidRPr="00B45367" w:rsidRDefault="00B45367" w:rsidP="00B45367">
                      <w:pPr>
                        <w:pStyle w:val="Signature"/>
                        <w:numPr>
                          <w:ilvl w:val="0"/>
                          <w:numId w:val="11"/>
                        </w:numPr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B45367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8"/>
                          <w:szCs w:val="28"/>
                        </w:rPr>
                        <w:t>Flux de revenus : Combien ?</w:t>
                      </w:r>
                    </w:p>
                    <w:p w14:paraId="7526CAD5" w14:textId="77777777" w:rsidR="00B45367" w:rsidRPr="00B45367" w:rsidRDefault="00B45367" w:rsidP="00B45367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2A1E" w:rsidRPr="00264596">
        <w:rPr>
          <w:rFonts w:ascii="Calibri" w:hAnsi="Calibri" w:cs="Calibri"/>
          <w:sz w:val="28"/>
          <w:szCs w:val="28"/>
        </w:rPr>
        <w:t>Les combinaisons de produits-services qui créent de la valeur pour chaque segment de clientèle (</w:t>
      </w:r>
      <w:r w:rsidR="004B1D3A" w:rsidRPr="00264596">
        <w:rPr>
          <w:rFonts w:ascii="Calibri" w:hAnsi="Calibri" w:cs="Calibri"/>
          <w:b/>
          <w:bCs/>
          <w:sz w:val="28"/>
          <w:szCs w:val="28"/>
        </w:rPr>
        <w:t>Exemple </w:t>
      </w:r>
      <w:r w:rsidR="004B1D3A" w:rsidRPr="00264596">
        <w:rPr>
          <w:rFonts w:ascii="Calibri" w:hAnsi="Calibri" w:cs="Calibri"/>
          <w:sz w:val="28"/>
          <w:szCs w:val="28"/>
        </w:rPr>
        <w:t xml:space="preserve">: </w:t>
      </w:r>
      <w:r w:rsidR="00BF2A1E" w:rsidRPr="00264596">
        <w:rPr>
          <w:rFonts w:ascii="Calibri" w:hAnsi="Calibri" w:cs="Calibri"/>
          <w:sz w:val="28"/>
          <w:szCs w:val="28"/>
        </w:rPr>
        <w:t>Nouveauté, performance, personnalisation, design, statut, prix, réduction des coûts)</w:t>
      </w:r>
    </w:p>
    <w:p w14:paraId="658A61CD" w14:textId="4304D34D" w:rsidR="00B45367" w:rsidRDefault="00B45367" w:rsidP="00BF2A1E">
      <w:pPr>
        <w:rPr>
          <w:rFonts w:ascii="Calibri" w:hAnsi="Calibri" w:cs="Calibri"/>
        </w:rPr>
      </w:pPr>
    </w:p>
    <w:p w14:paraId="547F50C3" w14:textId="1C736139" w:rsidR="00B45367" w:rsidRDefault="00264596" w:rsidP="00264596">
      <w:pPr>
        <w:rPr>
          <w:rFonts w:ascii="Calibri" w:hAnsi="Calibri" w:cs="Calibri"/>
        </w:rPr>
      </w:pPr>
      <w:r w:rsidRPr="00B45367">
        <w:rPr>
          <w:rFonts w:ascii="Calibri" w:hAnsi="Calibri" w:cs="Calibri"/>
          <w:b/>
          <w:bCs/>
          <w:noProof/>
          <w:color w:val="auto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A8EBD5" wp14:editId="6611FEDF">
                <wp:simplePos x="0" y="0"/>
                <wp:positionH relativeFrom="column">
                  <wp:posOffset>-1013460</wp:posOffset>
                </wp:positionH>
                <wp:positionV relativeFrom="paragraph">
                  <wp:posOffset>943610</wp:posOffset>
                </wp:positionV>
                <wp:extent cx="7553325" cy="295275"/>
                <wp:effectExtent l="0" t="0" r="28575" b="28575"/>
                <wp:wrapNone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295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F802A" w14:textId="77777777" w:rsidR="00B45367" w:rsidRPr="00B45367" w:rsidRDefault="00B45367" w:rsidP="00B45367">
                            <w:pPr>
                              <w:pStyle w:val="Signatur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45367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Ressources clés : Avec quoi ?</w:t>
                            </w:r>
                          </w:p>
                          <w:p w14:paraId="72EA48C4" w14:textId="77777777" w:rsidR="00B45367" w:rsidRDefault="00B45367" w:rsidP="00B45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8EBD5" id="_x0000_s1029" type="#_x0000_t202" style="position:absolute;margin-left:-79.8pt;margin-top:74.3pt;width:594.75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" fillcolor="#f7ba80 [1943]" strokecolor="white [3212]">
                <v:textbox>
                  <w:txbxContent>
                    <w:p w14:paraId="054F802A" w14:textId="77777777" w:rsidR="00B45367" w:rsidRPr="00B45367" w:rsidRDefault="00B45367" w:rsidP="00B45367">
                      <w:pPr>
                        <w:pStyle w:val="Signature"/>
                        <w:numPr>
                          <w:ilvl w:val="0"/>
                          <w:numId w:val="11"/>
                        </w:numPr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B45367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8"/>
                          <w:szCs w:val="28"/>
                        </w:rPr>
                        <w:t>Ressources clés : Avec quoi ?</w:t>
                      </w:r>
                    </w:p>
                    <w:p w14:paraId="72EA48C4" w14:textId="77777777" w:rsidR="00B45367" w:rsidRDefault="00B45367" w:rsidP="00B45367"/>
                  </w:txbxContent>
                </v:textbox>
              </v:shape>
            </w:pict>
          </mc:Fallback>
        </mc:AlternateContent>
      </w:r>
      <w:r w:rsidR="00BF2A1E" w:rsidRPr="00264596">
        <w:rPr>
          <w:rFonts w:ascii="Calibri" w:hAnsi="Calibri" w:cs="Calibri"/>
          <w:sz w:val="28"/>
          <w:szCs w:val="28"/>
        </w:rPr>
        <w:t>Les types de revenus générés auprès de chaque segment de clientèle (</w:t>
      </w:r>
      <w:r w:rsidR="004B1D3A" w:rsidRPr="00264596">
        <w:rPr>
          <w:rFonts w:ascii="Calibri" w:hAnsi="Calibri" w:cs="Calibri"/>
          <w:b/>
          <w:bCs/>
          <w:sz w:val="28"/>
          <w:szCs w:val="28"/>
        </w:rPr>
        <w:t>Exemple :</w:t>
      </w:r>
      <w:r w:rsidR="004B1D3A" w:rsidRPr="00264596">
        <w:rPr>
          <w:rFonts w:ascii="Calibri" w:hAnsi="Calibri" w:cs="Calibri"/>
          <w:sz w:val="28"/>
          <w:szCs w:val="28"/>
        </w:rPr>
        <w:t xml:space="preserve"> </w:t>
      </w:r>
      <w:r w:rsidR="00BF2A1E" w:rsidRPr="00264596">
        <w:rPr>
          <w:rFonts w:ascii="Calibri" w:hAnsi="Calibri" w:cs="Calibri"/>
          <w:sz w:val="28"/>
          <w:szCs w:val="28"/>
        </w:rPr>
        <w:t>Vente de produits, de biens, abonnement, location/prêt, frais de courtage, publicité</w:t>
      </w:r>
      <w:r w:rsidR="00BF2A1E" w:rsidRPr="00402571">
        <w:rPr>
          <w:rFonts w:ascii="Calibri" w:hAnsi="Calibri" w:cs="Calibri"/>
        </w:rPr>
        <w:t>)</w:t>
      </w:r>
    </w:p>
    <w:p w14:paraId="53E64DA1" w14:textId="63BB1DCE" w:rsidR="00264596" w:rsidRDefault="00264596" w:rsidP="0024602F">
      <w:pPr>
        <w:rPr>
          <w:rFonts w:ascii="Calibri" w:hAnsi="Calibri" w:cs="Calibri"/>
        </w:rPr>
      </w:pPr>
    </w:p>
    <w:p w14:paraId="0B4D5E8A" w14:textId="014C3DCD" w:rsidR="0024602F" w:rsidRPr="00264596" w:rsidRDefault="0024602F" w:rsidP="0024602F">
      <w:pPr>
        <w:rPr>
          <w:rFonts w:ascii="Calibri" w:hAnsi="Calibri" w:cs="Calibri"/>
          <w:sz w:val="28"/>
          <w:szCs w:val="28"/>
        </w:rPr>
      </w:pPr>
      <w:r w:rsidRPr="00264596">
        <w:rPr>
          <w:rFonts w:ascii="Calibri" w:hAnsi="Calibri" w:cs="Calibri"/>
          <w:sz w:val="28"/>
          <w:szCs w:val="28"/>
        </w:rPr>
        <w:t>Les actifs les plus importants requis pour faire fonctionner le modèle économique de l’organisation (</w:t>
      </w:r>
      <w:r w:rsidR="004B1D3A" w:rsidRPr="00264596">
        <w:rPr>
          <w:rFonts w:ascii="Calibri" w:hAnsi="Calibri" w:cs="Calibri"/>
          <w:b/>
          <w:bCs/>
          <w:sz w:val="28"/>
          <w:szCs w:val="28"/>
        </w:rPr>
        <w:t>Exemple :</w:t>
      </w:r>
      <w:r w:rsidR="004B1D3A" w:rsidRPr="00264596">
        <w:rPr>
          <w:rFonts w:ascii="Calibri" w:hAnsi="Calibri" w:cs="Calibri"/>
          <w:sz w:val="28"/>
          <w:szCs w:val="28"/>
        </w:rPr>
        <w:t xml:space="preserve"> </w:t>
      </w:r>
      <w:r w:rsidR="00820CA4" w:rsidRPr="00264596">
        <w:rPr>
          <w:rFonts w:ascii="Calibri" w:hAnsi="Calibri" w:cs="Calibri"/>
          <w:sz w:val="28"/>
          <w:szCs w:val="28"/>
        </w:rPr>
        <w:t>salariés, savoir-faire, fonds de commerce, local, licences, matériels, etc.</w:t>
      </w:r>
      <w:r w:rsidRPr="00264596">
        <w:rPr>
          <w:rFonts w:ascii="Calibri" w:hAnsi="Calibri" w:cs="Calibri"/>
          <w:sz w:val="28"/>
          <w:szCs w:val="28"/>
        </w:rPr>
        <w:t>)</w:t>
      </w:r>
    </w:p>
    <w:p w14:paraId="15F034AE" w14:textId="4FC46F7D" w:rsidR="00B45367" w:rsidRDefault="00B45367" w:rsidP="00820CA4"/>
    <w:p w14:paraId="3DF5F1B1" w14:textId="5355DC16" w:rsidR="0094762C" w:rsidRDefault="0094762C" w:rsidP="00820CA4"/>
    <w:p w14:paraId="1FE91282" w14:textId="77777777" w:rsidR="00660083" w:rsidRDefault="00660083" w:rsidP="00820CA4"/>
    <w:p w14:paraId="11B2AB72" w14:textId="6F266366" w:rsidR="0094762C" w:rsidRDefault="0094762C" w:rsidP="00820CA4">
      <w:r w:rsidRPr="00264596">
        <w:rPr>
          <w:rFonts w:ascii="Calibri" w:hAnsi="Calibri" w:cs="Calibri"/>
          <w:b/>
          <w:bCs/>
          <w:noProof/>
          <w:color w:val="auto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16AE1F" wp14:editId="69FCB3BA">
                <wp:simplePos x="0" y="0"/>
                <wp:positionH relativeFrom="column">
                  <wp:posOffset>-1002030</wp:posOffset>
                </wp:positionH>
                <wp:positionV relativeFrom="paragraph">
                  <wp:posOffset>-45438</wp:posOffset>
                </wp:positionV>
                <wp:extent cx="7553325" cy="295275"/>
                <wp:effectExtent l="0" t="0" r="28575" b="28575"/>
                <wp:wrapNone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295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50768" w14:textId="77777777" w:rsidR="00B45367" w:rsidRPr="00B45367" w:rsidRDefault="00B45367" w:rsidP="00B45367">
                            <w:pPr>
                              <w:pStyle w:val="Signatur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45367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Activités clés : Quoi ?</w:t>
                            </w:r>
                          </w:p>
                          <w:p w14:paraId="65E659F9" w14:textId="77777777" w:rsidR="00B45367" w:rsidRDefault="00B45367" w:rsidP="00B45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6AE1F" id="_x0000_s1030" type="#_x0000_t202" style="position:absolute;margin-left:-78.9pt;margin-top:-3.6pt;width:594.75pt;height:2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" fillcolor="#f7ba80 [1943]" strokecolor="white [3212]">
                <v:textbox>
                  <w:txbxContent>
                    <w:p w14:paraId="27150768" w14:textId="77777777" w:rsidR="00B45367" w:rsidRPr="00B45367" w:rsidRDefault="00B45367" w:rsidP="00B45367">
                      <w:pPr>
                        <w:pStyle w:val="Signature"/>
                        <w:numPr>
                          <w:ilvl w:val="0"/>
                          <w:numId w:val="11"/>
                        </w:numPr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B45367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8"/>
                          <w:szCs w:val="28"/>
                        </w:rPr>
                        <w:t>Activités clés : Quoi ?</w:t>
                      </w:r>
                    </w:p>
                    <w:p w14:paraId="65E659F9" w14:textId="77777777" w:rsidR="00B45367" w:rsidRDefault="00B45367" w:rsidP="00B45367"/>
                  </w:txbxContent>
                </v:textbox>
              </v:shape>
            </w:pict>
          </mc:Fallback>
        </mc:AlternateContent>
      </w:r>
    </w:p>
    <w:p w14:paraId="36E8C3D0" w14:textId="7E3916A3" w:rsidR="00264596" w:rsidRDefault="00820CA4" w:rsidP="00264596">
      <w:pPr>
        <w:rPr>
          <w:rFonts w:ascii="Calibri" w:hAnsi="Calibri" w:cs="Calibri"/>
        </w:rPr>
      </w:pPr>
      <w:r w:rsidRPr="00264596">
        <w:rPr>
          <w:rFonts w:ascii="Calibri" w:hAnsi="Calibri" w:cs="Calibri"/>
          <w:sz w:val="28"/>
          <w:szCs w:val="28"/>
        </w:rPr>
        <w:t xml:space="preserve">Ce sont les activités indispensables au fonctionnement de votre </w:t>
      </w:r>
      <w:r w:rsidR="004B1D3A" w:rsidRPr="00264596">
        <w:rPr>
          <w:rFonts w:ascii="Calibri" w:hAnsi="Calibri" w:cs="Calibri"/>
          <w:sz w:val="28"/>
          <w:szCs w:val="28"/>
        </w:rPr>
        <w:t>entreprise (</w:t>
      </w:r>
      <w:r w:rsidR="004B1D3A" w:rsidRPr="00264596">
        <w:rPr>
          <w:rFonts w:ascii="Calibri" w:hAnsi="Calibri" w:cs="Calibri"/>
          <w:b/>
          <w:bCs/>
          <w:sz w:val="28"/>
          <w:szCs w:val="28"/>
        </w:rPr>
        <w:t>Exemple </w:t>
      </w:r>
      <w:r w:rsidR="004B1D3A" w:rsidRPr="00264596">
        <w:rPr>
          <w:rFonts w:ascii="Calibri" w:hAnsi="Calibri" w:cs="Calibri"/>
          <w:sz w:val="28"/>
          <w:szCs w:val="28"/>
        </w:rPr>
        <w:t xml:space="preserve">: </w:t>
      </w:r>
      <w:r w:rsidRPr="00264596">
        <w:rPr>
          <w:rFonts w:ascii="Calibri" w:hAnsi="Calibri" w:cs="Calibri"/>
          <w:sz w:val="28"/>
          <w:szCs w:val="28"/>
        </w:rPr>
        <w:t>la</w:t>
      </w:r>
      <w:r w:rsidRPr="00264596">
        <w:rPr>
          <w:rFonts w:ascii="Calibri" w:hAnsi="Calibri" w:cs="Calibri"/>
          <w:sz w:val="28"/>
          <w:szCs w:val="28"/>
        </w:rPr>
        <w:t xml:space="preserve"> production, </w:t>
      </w:r>
      <w:r w:rsidRPr="00264596">
        <w:rPr>
          <w:rFonts w:ascii="Calibri" w:hAnsi="Calibri" w:cs="Calibri"/>
          <w:sz w:val="28"/>
          <w:szCs w:val="28"/>
        </w:rPr>
        <w:t xml:space="preserve">la conception, </w:t>
      </w:r>
      <w:r w:rsidRPr="00264596">
        <w:rPr>
          <w:rFonts w:ascii="Calibri" w:hAnsi="Calibri" w:cs="Calibri"/>
          <w:sz w:val="28"/>
          <w:szCs w:val="28"/>
        </w:rPr>
        <w:t xml:space="preserve">la gestion logistique, l’ingénierie, la gestion d’un site </w:t>
      </w:r>
      <w:r w:rsidRPr="00264596">
        <w:rPr>
          <w:rFonts w:ascii="Calibri" w:hAnsi="Calibri" w:cs="Calibri"/>
          <w:sz w:val="28"/>
          <w:szCs w:val="28"/>
        </w:rPr>
        <w:t>web</w:t>
      </w:r>
      <w:r w:rsidRPr="00402571">
        <w:rPr>
          <w:rFonts w:ascii="Calibri" w:hAnsi="Calibri" w:cs="Calibri"/>
        </w:rPr>
        <w:t>)</w:t>
      </w:r>
    </w:p>
    <w:p w14:paraId="70ECD6FD" w14:textId="77777777" w:rsidR="00264596" w:rsidRDefault="00264596" w:rsidP="00820CA4">
      <w:pPr>
        <w:rPr>
          <w:rFonts w:ascii="Calibri" w:hAnsi="Calibri" w:cs="Calibri"/>
        </w:rPr>
      </w:pPr>
    </w:p>
    <w:p w14:paraId="1ECB584A" w14:textId="5B19A1D3" w:rsidR="0024602F" w:rsidRPr="00264596" w:rsidRDefault="00264596" w:rsidP="00264596">
      <w:pPr>
        <w:pStyle w:val="Signature"/>
        <w:rPr>
          <w:rFonts w:ascii="Calibri" w:hAnsi="Calibri" w:cs="Calibri"/>
          <w:sz w:val="28"/>
          <w:szCs w:val="28"/>
        </w:rPr>
      </w:pPr>
      <w:r w:rsidRPr="00264596">
        <w:rPr>
          <w:rFonts w:ascii="Calibri" w:hAnsi="Calibri" w:cs="Calibri"/>
          <w:b/>
          <w:bCs/>
          <w:noProof/>
          <w:color w:val="auto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CDBA8E2" wp14:editId="76E07B7F">
                <wp:simplePos x="0" y="0"/>
                <wp:positionH relativeFrom="column">
                  <wp:posOffset>-1003935</wp:posOffset>
                </wp:positionH>
                <wp:positionV relativeFrom="paragraph">
                  <wp:posOffset>-511175</wp:posOffset>
                </wp:positionV>
                <wp:extent cx="7553325" cy="295275"/>
                <wp:effectExtent l="0" t="0" r="28575" b="28575"/>
                <wp:wrapNone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295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445E4" w14:textId="047C9A01" w:rsidR="00264596" w:rsidRPr="00264596" w:rsidRDefault="00264596" w:rsidP="00264596">
                            <w:pPr>
                              <w:pStyle w:val="Signatur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64596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C</w:t>
                            </w:r>
                            <w:r w:rsidRPr="00264596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anaux : Comment ?</w:t>
                            </w:r>
                          </w:p>
                          <w:p w14:paraId="7A6EFD73" w14:textId="77777777" w:rsidR="00264596" w:rsidRDefault="00264596" w:rsidP="002645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BA8E2" id="_x0000_s1031" type="#_x0000_t202" style="position:absolute;margin-left:-79.05pt;margin-top:-40.25pt;width:594.75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" fillcolor="#f7ba80 [1943]" strokecolor="white [3212]">
                <v:textbox>
                  <w:txbxContent>
                    <w:p w14:paraId="4AE445E4" w14:textId="047C9A01" w:rsidR="00264596" w:rsidRPr="00264596" w:rsidRDefault="00264596" w:rsidP="00264596">
                      <w:pPr>
                        <w:pStyle w:val="Signature"/>
                        <w:numPr>
                          <w:ilvl w:val="0"/>
                          <w:numId w:val="11"/>
                        </w:numPr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264596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8"/>
                          <w:szCs w:val="28"/>
                        </w:rPr>
                        <w:t>C</w:t>
                      </w:r>
                      <w:r w:rsidRPr="00264596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8"/>
                          <w:szCs w:val="28"/>
                        </w:rPr>
                        <w:t>anaux : Comment ?</w:t>
                      </w:r>
                    </w:p>
                    <w:p w14:paraId="7A6EFD73" w14:textId="77777777" w:rsidR="00264596" w:rsidRDefault="00264596" w:rsidP="00264596"/>
                  </w:txbxContent>
                </v:textbox>
              </v:shape>
            </w:pict>
          </mc:Fallback>
        </mc:AlternateContent>
      </w:r>
      <w:r w:rsidR="0024602F" w:rsidRPr="00264596">
        <w:rPr>
          <w:rFonts w:ascii="Calibri" w:hAnsi="Calibri" w:cs="Calibri"/>
          <w:sz w:val="28"/>
          <w:szCs w:val="28"/>
        </w:rPr>
        <w:t>L’ensemble des canaux qui permettent de : faire découvrir les produits-services, faire évaluer, distribuer, acheter l’offre, délivrer la proposition de valeur, fournir un SAV (</w:t>
      </w:r>
      <w:r w:rsidR="004B1D3A" w:rsidRPr="00264596">
        <w:rPr>
          <w:rFonts w:ascii="Calibri" w:hAnsi="Calibri" w:cs="Calibri"/>
          <w:b/>
          <w:bCs/>
          <w:sz w:val="28"/>
          <w:szCs w:val="28"/>
        </w:rPr>
        <w:t>Exemple</w:t>
      </w:r>
      <w:r w:rsidR="004B1D3A" w:rsidRPr="00264596">
        <w:rPr>
          <w:rFonts w:ascii="Calibri" w:hAnsi="Calibri" w:cs="Calibri"/>
          <w:sz w:val="28"/>
          <w:szCs w:val="28"/>
        </w:rPr>
        <w:t xml:space="preserve"> : </w:t>
      </w:r>
      <w:r w:rsidR="0024602F" w:rsidRPr="00264596">
        <w:rPr>
          <w:rFonts w:ascii="Calibri" w:hAnsi="Calibri" w:cs="Calibri"/>
          <w:sz w:val="28"/>
          <w:szCs w:val="28"/>
        </w:rPr>
        <w:t xml:space="preserve">imprimés, sites web &amp; mobiles, distributeurs, magasins, guichets) </w:t>
      </w:r>
    </w:p>
    <w:p w14:paraId="0C378AB0" w14:textId="2A2396E2" w:rsidR="00264596" w:rsidRPr="0094762C" w:rsidRDefault="00264596" w:rsidP="0094762C">
      <w:pPr>
        <w:pStyle w:val="Signature"/>
        <w:rPr>
          <w:rFonts w:ascii="Calibri" w:hAnsi="Calibri" w:cs="Calibri"/>
          <w:b/>
          <w:bCs/>
          <w:color w:val="F28D2C" w:themeColor="accent4"/>
          <w:sz w:val="28"/>
          <w:szCs w:val="28"/>
        </w:rPr>
      </w:pPr>
      <w:r w:rsidRPr="00B45367">
        <w:rPr>
          <w:rFonts w:ascii="Calibri" w:hAnsi="Calibri" w:cs="Calibri"/>
          <w:b/>
          <w:bCs/>
          <w:noProof/>
          <w:color w:val="auto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8B40B26" wp14:editId="72807BB7">
                <wp:simplePos x="0" y="0"/>
                <wp:positionH relativeFrom="column">
                  <wp:posOffset>-1003935</wp:posOffset>
                </wp:positionH>
                <wp:positionV relativeFrom="paragraph">
                  <wp:posOffset>65546</wp:posOffset>
                </wp:positionV>
                <wp:extent cx="7553325" cy="295275"/>
                <wp:effectExtent l="0" t="0" r="28575" b="28575"/>
                <wp:wrapNone/>
                <wp:docPr id="1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295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BC0FD" w14:textId="77777777" w:rsidR="00264596" w:rsidRPr="00264596" w:rsidRDefault="00264596" w:rsidP="00264596">
                            <w:pPr>
                              <w:pStyle w:val="Signatur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64596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Relations avec le client : Comment ?</w:t>
                            </w:r>
                          </w:p>
                          <w:p w14:paraId="2EA5A8AB" w14:textId="77777777" w:rsidR="00264596" w:rsidRDefault="00264596" w:rsidP="002645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0B26" id="_x0000_s1032" type="#_x0000_t202" style="position:absolute;margin-left:-79.05pt;margin-top:5.15pt;width:594.75pt;height:2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" fillcolor="#f7ba80 [1943]" strokecolor="white [3212]">
                <v:textbox>
                  <w:txbxContent>
                    <w:p w14:paraId="631BC0FD" w14:textId="77777777" w:rsidR="00264596" w:rsidRPr="00264596" w:rsidRDefault="00264596" w:rsidP="00264596">
                      <w:pPr>
                        <w:pStyle w:val="Signature"/>
                        <w:numPr>
                          <w:ilvl w:val="0"/>
                          <w:numId w:val="11"/>
                        </w:numPr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264596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8"/>
                          <w:szCs w:val="28"/>
                        </w:rPr>
                        <w:t>Relations avec le client : Comment ?</w:t>
                      </w:r>
                    </w:p>
                    <w:p w14:paraId="2EA5A8AB" w14:textId="77777777" w:rsidR="00264596" w:rsidRDefault="00264596" w:rsidP="00264596"/>
                  </w:txbxContent>
                </v:textbox>
              </v:shape>
            </w:pict>
          </mc:Fallback>
        </mc:AlternateContent>
      </w:r>
    </w:p>
    <w:p w14:paraId="7A06CE0B" w14:textId="1C772BE7" w:rsidR="0024602F" w:rsidRPr="00264596" w:rsidRDefault="00264596" w:rsidP="0024602F">
      <w:pPr>
        <w:rPr>
          <w:rFonts w:ascii="Calibri" w:hAnsi="Calibri" w:cs="Calibri"/>
          <w:color w:val="F28D2C" w:themeColor="accent4"/>
          <w:sz w:val="28"/>
          <w:szCs w:val="28"/>
        </w:rPr>
      </w:pPr>
      <w:r w:rsidRPr="00B45367">
        <w:rPr>
          <w:rFonts w:ascii="Calibri" w:hAnsi="Calibri" w:cs="Calibri"/>
          <w:b/>
          <w:bCs/>
          <w:noProof/>
          <w:color w:val="auto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FCB033E" wp14:editId="4810A31D">
                <wp:simplePos x="0" y="0"/>
                <wp:positionH relativeFrom="column">
                  <wp:posOffset>-1003935</wp:posOffset>
                </wp:positionH>
                <wp:positionV relativeFrom="paragraph">
                  <wp:posOffset>1332865</wp:posOffset>
                </wp:positionV>
                <wp:extent cx="7553325" cy="295275"/>
                <wp:effectExtent l="0" t="0" r="28575" b="28575"/>
                <wp:wrapNone/>
                <wp:docPr id="1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295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D1BE0" w14:textId="77777777" w:rsidR="00264596" w:rsidRPr="00264596" w:rsidRDefault="00264596" w:rsidP="00264596">
                            <w:pPr>
                              <w:pStyle w:val="Signatur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64596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Partenaires clés : Avec qui ?</w:t>
                            </w:r>
                          </w:p>
                          <w:p w14:paraId="63DBAC04" w14:textId="77777777" w:rsidR="00264596" w:rsidRDefault="00264596" w:rsidP="002645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B033E" id="_x0000_s1033" type="#_x0000_t202" style="position:absolute;margin-left:-79.05pt;margin-top:104.95pt;width:594.75pt;height:2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" fillcolor="#f7ba80 [1943]" strokecolor="white [3212]">
                <v:textbox>
                  <w:txbxContent>
                    <w:p w14:paraId="254D1BE0" w14:textId="77777777" w:rsidR="00264596" w:rsidRPr="00264596" w:rsidRDefault="00264596" w:rsidP="00264596">
                      <w:pPr>
                        <w:pStyle w:val="Signature"/>
                        <w:numPr>
                          <w:ilvl w:val="0"/>
                          <w:numId w:val="11"/>
                        </w:numPr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264596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8"/>
                          <w:szCs w:val="28"/>
                        </w:rPr>
                        <w:t>Partenaires clés : Avec qui ?</w:t>
                      </w:r>
                    </w:p>
                    <w:p w14:paraId="63DBAC04" w14:textId="77777777" w:rsidR="00264596" w:rsidRDefault="00264596" w:rsidP="00264596"/>
                  </w:txbxContent>
                </v:textbox>
              </v:shape>
            </w:pict>
          </mc:Fallback>
        </mc:AlternateContent>
      </w:r>
      <w:r w:rsidR="0024602F" w:rsidRPr="00264596">
        <w:rPr>
          <w:rFonts w:ascii="Calibri" w:hAnsi="Calibri" w:cs="Calibri"/>
          <w:sz w:val="28"/>
          <w:szCs w:val="28"/>
        </w:rPr>
        <w:t>Les types de relations établis avec chaque segment de clientèle en fonction des objectifs stratégiques : acquérir, fidéliser, réaliser des ventes supplémentaires (</w:t>
      </w:r>
      <w:r w:rsidR="004B1D3A" w:rsidRPr="00264596">
        <w:rPr>
          <w:rFonts w:ascii="Calibri" w:hAnsi="Calibri" w:cs="Calibri"/>
          <w:b/>
          <w:bCs/>
          <w:sz w:val="28"/>
          <w:szCs w:val="28"/>
        </w:rPr>
        <w:t>Exemple :</w:t>
      </w:r>
      <w:r w:rsidR="004B1D3A" w:rsidRPr="00264596">
        <w:rPr>
          <w:rFonts w:ascii="Calibri" w:hAnsi="Calibri" w:cs="Calibri"/>
          <w:sz w:val="28"/>
          <w:szCs w:val="28"/>
        </w:rPr>
        <w:t xml:space="preserve"> </w:t>
      </w:r>
      <w:r w:rsidR="0024602F" w:rsidRPr="00264596">
        <w:rPr>
          <w:rFonts w:ascii="Calibri" w:hAnsi="Calibri" w:cs="Calibri"/>
          <w:sz w:val="28"/>
          <w:szCs w:val="28"/>
        </w:rPr>
        <w:t xml:space="preserve">Assistance </w:t>
      </w:r>
      <w:r w:rsidR="0024602F" w:rsidRPr="00264596">
        <w:rPr>
          <w:rFonts w:ascii="Calibri" w:hAnsi="Calibri" w:cs="Calibri"/>
          <w:color w:val="auto"/>
          <w:sz w:val="28"/>
          <w:szCs w:val="28"/>
        </w:rPr>
        <w:t>personnelle, self-service, services automatisés, communautés</w:t>
      </w:r>
      <w:r w:rsidR="00402571" w:rsidRPr="00264596">
        <w:rPr>
          <w:rFonts w:ascii="Calibri" w:hAnsi="Calibri" w:cs="Calibri"/>
          <w:color w:val="auto"/>
          <w:sz w:val="28"/>
          <w:szCs w:val="28"/>
        </w:rPr>
        <w:t>.</w:t>
      </w:r>
      <w:r w:rsidR="0024602F" w:rsidRPr="00264596">
        <w:rPr>
          <w:rFonts w:ascii="Calibri" w:hAnsi="Calibri" w:cs="Calibri"/>
          <w:color w:val="auto"/>
          <w:sz w:val="28"/>
          <w:szCs w:val="28"/>
        </w:rPr>
        <w:t xml:space="preserve">) </w:t>
      </w:r>
    </w:p>
    <w:p w14:paraId="4E9E13B5" w14:textId="77777777" w:rsidR="00264596" w:rsidRDefault="00264596" w:rsidP="0024602F">
      <w:pPr>
        <w:rPr>
          <w:rFonts w:ascii="Calibri" w:hAnsi="Calibri" w:cs="Calibri"/>
          <w:color w:val="auto"/>
        </w:rPr>
      </w:pPr>
    </w:p>
    <w:p w14:paraId="38C5A83B" w14:textId="6C4E6574" w:rsidR="00264596" w:rsidRPr="00264596" w:rsidRDefault="00264596" w:rsidP="00264596">
      <w:pPr>
        <w:rPr>
          <w:rFonts w:ascii="Calibri" w:hAnsi="Calibri" w:cs="Calibri"/>
          <w:color w:val="auto"/>
        </w:rPr>
      </w:pPr>
      <w:r w:rsidRPr="00B45367">
        <w:rPr>
          <w:rFonts w:ascii="Calibri" w:hAnsi="Calibri" w:cs="Calibri"/>
          <w:b/>
          <w:bCs/>
          <w:noProof/>
          <w:color w:val="auto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C366EA8" wp14:editId="6017924E">
                <wp:simplePos x="0" y="0"/>
                <wp:positionH relativeFrom="column">
                  <wp:posOffset>-1005840</wp:posOffset>
                </wp:positionH>
                <wp:positionV relativeFrom="paragraph">
                  <wp:posOffset>1025525</wp:posOffset>
                </wp:positionV>
                <wp:extent cx="7553325" cy="295275"/>
                <wp:effectExtent l="0" t="0" r="28575" b="28575"/>
                <wp:wrapNone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295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AD74E" w14:textId="77777777" w:rsidR="00264596" w:rsidRPr="00264596" w:rsidRDefault="00264596" w:rsidP="00264596">
                            <w:pPr>
                              <w:pStyle w:val="Signatur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64596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Structures de coût : Combien ?</w:t>
                            </w:r>
                          </w:p>
                          <w:p w14:paraId="4BB4DE0A" w14:textId="77777777" w:rsidR="00264596" w:rsidRDefault="00264596" w:rsidP="002645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66EA8" id="_x0000_s1034" type="#_x0000_t202" style="position:absolute;margin-left:-79.2pt;margin-top:80.75pt;width:594.75pt;height:23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" fillcolor="#f7ba80 [1943]" strokecolor="white [3212]">
                <v:textbox>
                  <w:txbxContent>
                    <w:p w14:paraId="4A9AD74E" w14:textId="77777777" w:rsidR="00264596" w:rsidRPr="00264596" w:rsidRDefault="00264596" w:rsidP="00264596">
                      <w:pPr>
                        <w:pStyle w:val="Signature"/>
                        <w:numPr>
                          <w:ilvl w:val="0"/>
                          <w:numId w:val="11"/>
                        </w:numPr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264596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8"/>
                          <w:szCs w:val="28"/>
                        </w:rPr>
                        <w:t>Structures de coût : Combien ?</w:t>
                      </w:r>
                    </w:p>
                    <w:p w14:paraId="4BB4DE0A" w14:textId="77777777" w:rsidR="00264596" w:rsidRDefault="00264596" w:rsidP="00264596"/>
                  </w:txbxContent>
                </v:textbox>
              </v:shape>
            </w:pict>
          </mc:Fallback>
        </mc:AlternateContent>
      </w:r>
      <w:r w:rsidR="0024602F" w:rsidRPr="00264596">
        <w:rPr>
          <w:rFonts w:ascii="Calibri" w:hAnsi="Calibri" w:cs="Calibri"/>
          <w:color w:val="auto"/>
          <w:sz w:val="28"/>
          <w:szCs w:val="28"/>
        </w:rPr>
        <w:t xml:space="preserve">Le réseau de partenaires et de fournisseurs clés grâce auxquels le modèle économique fonctionne </w:t>
      </w:r>
      <w:r w:rsidR="00820CA4" w:rsidRPr="00264596">
        <w:rPr>
          <w:rFonts w:ascii="Calibri" w:hAnsi="Calibri" w:cs="Calibri"/>
          <w:color w:val="auto"/>
          <w:sz w:val="28"/>
          <w:szCs w:val="28"/>
        </w:rPr>
        <w:t>(</w:t>
      </w:r>
      <w:r w:rsidR="004B1D3A" w:rsidRPr="00264596">
        <w:rPr>
          <w:rFonts w:ascii="Calibri" w:hAnsi="Calibri" w:cs="Calibri"/>
          <w:b/>
          <w:bCs/>
          <w:color w:val="auto"/>
          <w:sz w:val="28"/>
          <w:szCs w:val="28"/>
        </w:rPr>
        <w:t>Exemple :</w:t>
      </w:r>
      <w:r w:rsidR="004B1D3A" w:rsidRPr="00264596">
        <w:rPr>
          <w:rFonts w:ascii="Calibri" w:hAnsi="Calibri" w:cs="Calibri"/>
          <w:color w:val="auto"/>
          <w:sz w:val="28"/>
          <w:szCs w:val="28"/>
        </w:rPr>
        <w:t xml:space="preserve"> </w:t>
      </w:r>
      <w:r w:rsidR="00820CA4" w:rsidRPr="00264596">
        <w:rPr>
          <w:rFonts w:ascii="Calibri" w:hAnsi="Calibri" w:cs="Calibri"/>
          <w:color w:val="auto"/>
          <w:sz w:val="28"/>
          <w:szCs w:val="28"/>
        </w:rPr>
        <w:t>Fournisseurs, sous-traitants, organisations professionnelles</w:t>
      </w:r>
      <w:r w:rsidR="00820CA4" w:rsidRPr="007D099B">
        <w:rPr>
          <w:rFonts w:ascii="Calibri" w:hAnsi="Calibri" w:cs="Calibri"/>
          <w:color w:val="auto"/>
        </w:rPr>
        <w:t>)</w:t>
      </w:r>
    </w:p>
    <w:p w14:paraId="7AE04229" w14:textId="77777777" w:rsidR="00264596" w:rsidRDefault="00264596" w:rsidP="0024602F">
      <w:pPr>
        <w:rPr>
          <w:rFonts w:ascii="Calibri" w:hAnsi="Calibri" w:cs="Calibri"/>
        </w:rPr>
      </w:pPr>
    </w:p>
    <w:p w14:paraId="0ABCAED6" w14:textId="684A064A" w:rsidR="0024602F" w:rsidRPr="00264596" w:rsidRDefault="0024602F" w:rsidP="0024602F">
      <w:pPr>
        <w:rPr>
          <w:rFonts w:ascii="Calibri" w:hAnsi="Calibri" w:cs="Calibri"/>
          <w:sz w:val="28"/>
          <w:szCs w:val="28"/>
        </w:rPr>
      </w:pPr>
      <w:r w:rsidRPr="00264596">
        <w:rPr>
          <w:rFonts w:ascii="Calibri" w:hAnsi="Calibri" w:cs="Calibri"/>
          <w:sz w:val="28"/>
          <w:szCs w:val="28"/>
        </w:rPr>
        <w:t>Les différents types de coûts inhérents au modèle économique (</w:t>
      </w:r>
      <w:r w:rsidR="004B1D3A" w:rsidRPr="00264596">
        <w:rPr>
          <w:rFonts w:ascii="Calibri" w:hAnsi="Calibri" w:cs="Calibri"/>
          <w:b/>
          <w:bCs/>
          <w:sz w:val="28"/>
          <w:szCs w:val="28"/>
        </w:rPr>
        <w:t>Exemple :</w:t>
      </w:r>
      <w:r w:rsidR="004B1D3A" w:rsidRPr="00264596">
        <w:rPr>
          <w:rFonts w:ascii="Calibri" w:hAnsi="Calibri" w:cs="Calibri"/>
          <w:sz w:val="28"/>
          <w:szCs w:val="28"/>
        </w:rPr>
        <w:t xml:space="preserve"> </w:t>
      </w:r>
      <w:r w:rsidRPr="00264596">
        <w:rPr>
          <w:rFonts w:ascii="Calibri" w:hAnsi="Calibri" w:cs="Calibri"/>
          <w:sz w:val="28"/>
          <w:szCs w:val="28"/>
        </w:rPr>
        <w:t>Logique de coûts, logique de valeur,</w:t>
      </w:r>
      <w:r w:rsidR="004B1D3A" w:rsidRPr="00264596">
        <w:rPr>
          <w:rFonts w:ascii="Calibri" w:hAnsi="Calibri" w:cs="Calibri"/>
          <w:sz w:val="28"/>
          <w:szCs w:val="28"/>
        </w:rPr>
        <w:t xml:space="preserve"> </w:t>
      </w:r>
      <w:r w:rsidR="00820CA4" w:rsidRPr="00264596">
        <w:rPr>
          <w:rFonts w:ascii="Calibri" w:hAnsi="Calibri" w:cs="Calibri"/>
          <w:sz w:val="28"/>
          <w:szCs w:val="28"/>
        </w:rPr>
        <w:t>marchandises, loyer, salaires</w:t>
      </w:r>
      <w:r w:rsidR="004B1D3A" w:rsidRPr="00264596">
        <w:rPr>
          <w:rFonts w:ascii="Calibri" w:hAnsi="Calibri" w:cs="Calibri"/>
          <w:sz w:val="28"/>
          <w:szCs w:val="28"/>
        </w:rPr>
        <w:t>, etc.</w:t>
      </w:r>
      <w:r w:rsidRPr="00264596">
        <w:rPr>
          <w:rFonts w:ascii="Calibri" w:hAnsi="Calibri" w:cs="Calibri"/>
          <w:sz w:val="28"/>
          <w:szCs w:val="28"/>
        </w:rPr>
        <w:t>)</w:t>
      </w:r>
    </w:p>
    <w:p w14:paraId="400FD8A6" w14:textId="007E95F5" w:rsidR="0024602F" w:rsidRPr="0024602F" w:rsidRDefault="0024602F" w:rsidP="0024602F"/>
    <w:sectPr w:rsidR="0024602F" w:rsidRPr="0024602F" w:rsidSect="0024602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75" w:right="1296" w:bottom="1411" w:left="1584" w:header="964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9FFD8" w14:textId="77777777" w:rsidR="008964CE" w:rsidRDefault="008964CE">
      <w:pPr>
        <w:spacing w:after="0"/>
      </w:pPr>
      <w:r>
        <w:separator/>
      </w:r>
    </w:p>
    <w:p w14:paraId="0B18CF3F" w14:textId="77777777" w:rsidR="008964CE" w:rsidRDefault="008964CE"/>
  </w:endnote>
  <w:endnote w:type="continuationSeparator" w:id="0">
    <w:p w14:paraId="36EA7881" w14:textId="77777777" w:rsidR="008964CE" w:rsidRDefault="008964CE">
      <w:pPr>
        <w:spacing w:after="0"/>
      </w:pPr>
      <w:r>
        <w:continuationSeparator/>
      </w:r>
    </w:p>
    <w:p w14:paraId="5C1DCB7F" w14:textId="77777777" w:rsidR="008964CE" w:rsidRDefault="008964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80287" w14:textId="08088A21" w:rsidR="00E63A04" w:rsidRPr="00E073C9" w:rsidRDefault="00E63A04" w:rsidP="004E60A3">
    <w:pPr>
      <w:pStyle w:val="Pieddepage"/>
      <w:ind w:left="637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A532E" w14:textId="77777777" w:rsidR="004C287B" w:rsidRDefault="008964CE" w:rsidP="00936859">
    <w:pPr>
      <w:pStyle w:val="Pieddepage"/>
    </w:pPr>
    <w:sdt>
      <w:sdtPr>
        <w:id w:val="-728384629"/>
        <w:placeholder/>
        <w:temporary/>
        <w:showingPlcHdr/>
        <w15:appearance w15:val="hidden"/>
      </w:sdtPr>
      <w:sdtEndPr/>
      <w:sdtContent>
        <w:r w:rsidR="00936859">
          <w:rPr>
            <w:lang w:bidi="fr-FR"/>
          </w:rPr>
          <w:t>5432 n’importe quel rue ouest</w:t>
        </w:r>
      </w:sdtContent>
    </w:sdt>
  </w:p>
  <w:p w14:paraId="6D35F00A" w14:textId="77777777" w:rsidR="00936859" w:rsidRDefault="008964CE" w:rsidP="00936859">
    <w:pPr>
      <w:pStyle w:val="Coordonnes"/>
    </w:pPr>
    <w:sdt>
      <w:sdtPr>
        <w:id w:val="1668832742"/>
        <w:placeholder/>
        <w:temporary/>
        <w:showingPlcHdr/>
        <w15:appearance w15:val="hidden"/>
      </w:sdtPr>
      <w:sdtEndPr/>
      <w:sdtContent>
        <w:r w:rsidR="00936859">
          <w:rPr>
            <w:lang w:bidi="fr-FR"/>
          </w:rPr>
          <w:t>35000 Rennes FRANCE</w:t>
        </w:r>
      </w:sdtContent>
    </w:sdt>
  </w:p>
  <w:p w14:paraId="494691CA" w14:textId="77777777" w:rsidR="00936859" w:rsidRDefault="008964CE" w:rsidP="00936859">
    <w:pPr>
      <w:pStyle w:val="Pieddepage"/>
    </w:pPr>
    <w:sdt>
      <w:sdtPr>
        <w:id w:val="-1152596164"/>
        <w:placeholder/>
        <w:temporary/>
        <w:showingPlcHdr/>
        <w15:appearance w15:val="hidden"/>
      </w:sdtPr>
      <w:sdtEndPr/>
      <w:sdtContent>
        <w:r w:rsidR="00936859">
          <w:rPr>
            <w:lang w:bidi="fr-FR"/>
          </w:rPr>
          <w:t>(543) 543-5432  (800) 543-5432</w:t>
        </w:r>
      </w:sdtContent>
    </w:sdt>
  </w:p>
  <w:p w14:paraId="3353CA6D" w14:textId="77777777" w:rsidR="00936859" w:rsidRDefault="008964CE" w:rsidP="00936859">
    <w:pPr>
      <w:pStyle w:val="Pieddepage"/>
    </w:pPr>
    <w:sdt>
      <w:sdtPr>
        <w:id w:val="-101340984"/>
        <w:placeholder/>
        <w:temporary/>
        <w:showingPlcHdr/>
        <w15:appearance w15:val="hidden"/>
      </w:sdtPr>
      <w:sdtEndPr/>
      <w:sdtContent>
        <w:r w:rsidR="00936859">
          <w:rPr>
            <w:lang w:bidi="fr-FR"/>
          </w:rPr>
          <w:t>(543) 543-5433 fax</w:t>
        </w:r>
      </w:sdtContent>
    </w:sdt>
  </w:p>
  <w:p w14:paraId="30897B7C" w14:textId="77777777" w:rsidR="008B0076" w:rsidRPr="008B0076" w:rsidRDefault="008964CE" w:rsidP="00936859">
    <w:pPr>
      <w:pStyle w:val="Pieddepage"/>
    </w:pPr>
    <w:sdt>
      <w:sdtPr>
        <w:id w:val="1647011317"/>
        <w:placeholder>
          <w:docPart w:val="64CA934CCDBE4C699862BA046D31ED29"/>
        </w:placeholder>
        <w:temporary/>
        <w:showingPlcHdr/>
        <w15:appearance w15:val="hidden"/>
      </w:sdtPr>
      <w:sdtEndPr/>
      <w:sdtContent>
        <w:r w:rsidR="00936859">
          <w:rPr>
            <w:lang w:bidi="fr-FR"/>
          </w:rPr>
          <w:t>www.votresiteweb.com</w:t>
        </w:r>
      </w:sdtContent>
    </w:sdt>
    <w:r w:rsidR="00A62C23" w:rsidRPr="0031278C">
      <w:rPr>
        <w:noProof/>
        <w:lang w:bidi="fr-FR"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114A13FA" wp14:editId="61ED232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7804785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Groupe 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Forme libre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orme libre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orme libre 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4865B3" id="Groupe 5" o:spid="_x0000_s1026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">
              <v:shape id="Forme libre 8" o:spid="_x0000_s1027" style="position:absolute;left:20138;top:48;width:57639;height:28118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orme libre 9" o:spid="_x0000_s1028" style="position:absolute;left:125;top:10499;width:20085;height:17665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orme libre 10" o:spid="_x0000_s1029" style="position:absolute;left:17433;top:18505;width:16809;height:9665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4A6DF" w14:textId="77777777" w:rsidR="008964CE" w:rsidRDefault="008964CE">
      <w:pPr>
        <w:spacing w:after="0"/>
      </w:pPr>
      <w:r>
        <w:separator/>
      </w:r>
    </w:p>
    <w:p w14:paraId="3B625C61" w14:textId="77777777" w:rsidR="008964CE" w:rsidRDefault="008964CE"/>
  </w:footnote>
  <w:footnote w:type="continuationSeparator" w:id="0">
    <w:p w14:paraId="65541586" w14:textId="77777777" w:rsidR="008964CE" w:rsidRDefault="008964CE">
      <w:pPr>
        <w:spacing w:after="0"/>
      </w:pPr>
      <w:r>
        <w:continuationSeparator/>
      </w:r>
    </w:p>
    <w:p w14:paraId="65CAA672" w14:textId="77777777" w:rsidR="008964CE" w:rsidRDefault="008964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18BA4" w14:textId="31A8FA0C" w:rsidR="004B1D3A" w:rsidRDefault="0094762C" w:rsidP="007D099B">
    <w:pPr>
      <w:pStyle w:val="En-tte"/>
      <w:jc w:val="center"/>
    </w:pPr>
    <w:r>
      <w:rPr>
        <w:noProof/>
      </w:rPr>
      <w:drawing>
        <wp:anchor distT="0" distB="0" distL="114300" distR="114300" simplePos="0" relativeHeight="251664383" behindDoc="0" locked="0" layoutInCell="1" allowOverlap="1" wp14:anchorId="4783F606" wp14:editId="3A4B3EA1">
          <wp:simplePos x="0" y="0"/>
          <wp:positionH relativeFrom="column">
            <wp:posOffset>4621600</wp:posOffset>
          </wp:positionH>
          <wp:positionV relativeFrom="paragraph">
            <wp:posOffset>-577709</wp:posOffset>
          </wp:positionV>
          <wp:extent cx="1857013" cy="925689"/>
          <wp:effectExtent l="0" t="0" r="0" b="8255"/>
          <wp:wrapNone/>
          <wp:docPr id="199" name="Image 199" descr="Une image contenant fleu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attijari_tunisie2x_1_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73" b="27982"/>
                  <a:stretch/>
                </pic:blipFill>
                <pic:spPr bwMode="auto">
                  <a:xfrm>
                    <a:off x="0" y="0"/>
                    <a:ext cx="1857013" cy="9256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1" behindDoc="0" locked="0" layoutInCell="1" allowOverlap="1" wp14:anchorId="3CDA111C" wp14:editId="1EAE3AA4">
          <wp:simplePos x="0" y="0"/>
          <wp:positionH relativeFrom="column">
            <wp:posOffset>-857873</wp:posOffset>
          </wp:positionH>
          <wp:positionV relativeFrom="paragraph">
            <wp:posOffset>-326108</wp:posOffset>
          </wp:positionV>
          <wp:extent cx="1325552" cy="585611"/>
          <wp:effectExtent l="19050" t="0" r="27305" b="214630"/>
          <wp:wrapNone/>
          <wp:docPr id="57" name="Image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Image 10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552" cy="585611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C0154" w14:textId="77777777" w:rsidR="00E62294" w:rsidRPr="00A62C23" w:rsidRDefault="00A62C23" w:rsidP="00A62C23">
    <w:pPr>
      <w:pStyle w:val="En-tte"/>
    </w:pPr>
    <w:r>
      <w:rPr>
        <w:noProof/>
        <w:lang w:bidi="fr-FR"/>
      </w:rPr>
      <mc:AlternateContent>
        <mc:Choice Requires="wpg">
          <w:drawing>
            <wp:inline distT="0" distB="0" distL="0" distR="0" wp14:anchorId="0B761155" wp14:editId="4B839077">
              <wp:extent cx="2057400" cy="1057275"/>
              <wp:effectExtent l="0" t="0" r="0" b="9525"/>
              <wp:docPr id="2" name="Groupe 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Groupe 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Forme libre 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orme libr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orme libre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Zone de texte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E88257" w14:textId="77777777" w:rsidR="00A62C23" w:rsidRPr="001439FF" w:rsidRDefault="00A62C23" w:rsidP="00A62C23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bidi="fr-FR"/>
                              </w:rPr>
                              <w:t>Consultation financière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B761155" id="Groupe 2" o:spid="_x0000_s1035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">
              <v:group id="Groupe 9" o:spid="_x0000_s1036" style="position:absolute;left:6191;width:7887;height:5588" coordsize="7888,5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orme libre 13" o:spid="_x0000_s1037" style="position:absolute;left:4484;top:326;width:3404;height:4782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orme libre 14" o:spid="_x0000_s1038" style="position:absolute;width:4756;height:5588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orme libre 15" o:spid="_x0000_s1039" style="position:absolute;left:3810;top:1415;width:1701;height:3454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40" type="#_x0000_t202" style="position:absolute;top:7143;width:205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" filled="f" fillcolor="#fffffe" stroked="f" strokecolor="#212120" insetpen="t">
                <v:textbox inset="2.88pt,2.88pt,2.88pt,2.88pt">
                  <w:txbxContent>
                    <w:p w14:paraId="57E88257" w14:textId="77777777" w:rsidR="00A62C23" w:rsidRPr="001439FF" w:rsidRDefault="00A62C23" w:rsidP="00A62C23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bidi="fr-FR"/>
                        </w:rPr>
                        <w:t>Consultation financière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16BF5"/>
    <w:multiLevelType w:val="hybridMultilevel"/>
    <w:tmpl w:val="7D56C4DA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9FE0306"/>
    <w:multiLevelType w:val="hybridMultilevel"/>
    <w:tmpl w:val="7D56C4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1E"/>
    <w:rsid w:val="000115CE"/>
    <w:rsid w:val="000828F4"/>
    <w:rsid w:val="000C41F2"/>
    <w:rsid w:val="000F51EC"/>
    <w:rsid w:val="000F7122"/>
    <w:rsid w:val="00177783"/>
    <w:rsid w:val="001B4EEF"/>
    <w:rsid w:val="001B689C"/>
    <w:rsid w:val="00200635"/>
    <w:rsid w:val="0024602F"/>
    <w:rsid w:val="00254E0D"/>
    <w:rsid w:val="00264596"/>
    <w:rsid w:val="002810E3"/>
    <w:rsid w:val="00283073"/>
    <w:rsid w:val="00334B25"/>
    <w:rsid w:val="00344525"/>
    <w:rsid w:val="00356101"/>
    <w:rsid w:val="0038000D"/>
    <w:rsid w:val="00385ACF"/>
    <w:rsid w:val="00402571"/>
    <w:rsid w:val="00422757"/>
    <w:rsid w:val="00475D96"/>
    <w:rsid w:val="00477474"/>
    <w:rsid w:val="00480B7F"/>
    <w:rsid w:val="004A1893"/>
    <w:rsid w:val="004B1D3A"/>
    <w:rsid w:val="004C287B"/>
    <w:rsid w:val="004C4A44"/>
    <w:rsid w:val="004E60A3"/>
    <w:rsid w:val="004F71EA"/>
    <w:rsid w:val="005125BB"/>
    <w:rsid w:val="005264AB"/>
    <w:rsid w:val="00537F9C"/>
    <w:rsid w:val="00572222"/>
    <w:rsid w:val="005B3B7C"/>
    <w:rsid w:val="005D3057"/>
    <w:rsid w:val="005D3DA6"/>
    <w:rsid w:val="006379BC"/>
    <w:rsid w:val="00642E91"/>
    <w:rsid w:val="00660083"/>
    <w:rsid w:val="006C6CAD"/>
    <w:rsid w:val="00744EA9"/>
    <w:rsid w:val="00752FC4"/>
    <w:rsid w:val="00757E9C"/>
    <w:rsid w:val="007B4C91"/>
    <w:rsid w:val="007C253C"/>
    <w:rsid w:val="007D099B"/>
    <w:rsid w:val="007D70F7"/>
    <w:rsid w:val="007E14E5"/>
    <w:rsid w:val="007F3D55"/>
    <w:rsid w:val="00820CA4"/>
    <w:rsid w:val="00830C5F"/>
    <w:rsid w:val="00834A33"/>
    <w:rsid w:val="00851B43"/>
    <w:rsid w:val="0088153A"/>
    <w:rsid w:val="008964CE"/>
    <w:rsid w:val="00896EE1"/>
    <w:rsid w:val="008B0076"/>
    <w:rsid w:val="008C1482"/>
    <w:rsid w:val="008C2737"/>
    <w:rsid w:val="008D0AA7"/>
    <w:rsid w:val="00912A0A"/>
    <w:rsid w:val="00936859"/>
    <w:rsid w:val="009425D9"/>
    <w:rsid w:val="009468D3"/>
    <w:rsid w:val="0094762C"/>
    <w:rsid w:val="009521C2"/>
    <w:rsid w:val="0096696F"/>
    <w:rsid w:val="0099390D"/>
    <w:rsid w:val="009A039F"/>
    <w:rsid w:val="00A17117"/>
    <w:rsid w:val="00A316D3"/>
    <w:rsid w:val="00A5578C"/>
    <w:rsid w:val="00A62C23"/>
    <w:rsid w:val="00A763AE"/>
    <w:rsid w:val="00AC1A6E"/>
    <w:rsid w:val="00B45367"/>
    <w:rsid w:val="00B63133"/>
    <w:rsid w:val="00BC0B91"/>
    <w:rsid w:val="00BC0F0A"/>
    <w:rsid w:val="00BF2A1E"/>
    <w:rsid w:val="00C11980"/>
    <w:rsid w:val="00C37964"/>
    <w:rsid w:val="00C776BE"/>
    <w:rsid w:val="00C948EA"/>
    <w:rsid w:val="00CB0809"/>
    <w:rsid w:val="00D04123"/>
    <w:rsid w:val="00D06525"/>
    <w:rsid w:val="00D149F1"/>
    <w:rsid w:val="00D36106"/>
    <w:rsid w:val="00D66793"/>
    <w:rsid w:val="00DC7840"/>
    <w:rsid w:val="00E073C9"/>
    <w:rsid w:val="00E5646A"/>
    <w:rsid w:val="00E62294"/>
    <w:rsid w:val="00E63A04"/>
    <w:rsid w:val="00E64688"/>
    <w:rsid w:val="00EA5FFA"/>
    <w:rsid w:val="00F71D73"/>
    <w:rsid w:val="00F7204C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BD0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fr-FR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6D3"/>
  </w:style>
  <w:style w:type="paragraph" w:styleId="Titre1">
    <w:name w:val="heading 1"/>
    <w:basedOn w:val="Normal"/>
    <w:next w:val="Normal"/>
    <w:link w:val="Titre1C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En-tteCar">
    <w:name w:val="En-tête Car"/>
    <w:basedOn w:val="Policepardfaut"/>
    <w:link w:val="En-tte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Pieddepage">
    <w:name w:val="footer"/>
    <w:basedOn w:val="Normal"/>
    <w:link w:val="PieddepageC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E073C9"/>
    <w:rPr>
      <w:sz w:val="20"/>
    </w:rPr>
  </w:style>
  <w:style w:type="character" w:styleId="Textedelespacerserv">
    <w:name w:val="Placeholder Text"/>
    <w:basedOn w:val="Policepardfau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ordonnes">
    <w:name w:val="Coordonnées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s"/>
    <w:link w:val="DateCar"/>
    <w:uiPriority w:val="4"/>
    <w:unhideWhenUsed/>
    <w:qFormat/>
    <w:pPr>
      <w:spacing w:before="720" w:after="960"/>
    </w:pPr>
  </w:style>
  <w:style w:type="character" w:customStyle="1" w:styleId="DateCar">
    <w:name w:val="Date Car"/>
    <w:basedOn w:val="Policepardfaut"/>
    <w:link w:val="Date"/>
    <w:uiPriority w:val="4"/>
    <w:rsid w:val="00752FC4"/>
  </w:style>
  <w:style w:type="paragraph" w:styleId="Formuledepolitesse">
    <w:name w:val="Closing"/>
    <w:basedOn w:val="Normal"/>
    <w:next w:val="Signature"/>
    <w:link w:val="FormuledepolitesseCar"/>
    <w:uiPriority w:val="6"/>
    <w:unhideWhenUsed/>
    <w:qFormat/>
    <w:rsid w:val="00254E0D"/>
    <w:pPr>
      <w:spacing w:after="960"/>
    </w:pPr>
  </w:style>
  <w:style w:type="character" w:customStyle="1" w:styleId="FormuledepolitesseCar">
    <w:name w:val="Formule de politesse Car"/>
    <w:basedOn w:val="Policepardfaut"/>
    <w:link w:val="Formuledepolitesse"/>
    <w:uiPriority w:val="6"/>
    <w:rsid w:val="00254E0D"/>
    <w:rPr>
      <w:color w:val="auto"/>
    </w:rPr>
  </w:style>
  <w:style w:type="character" w:customStyle="1" w:styleId="Titre1Car">
    <w:name w:val="Titre 1 Car"/>
    <w:basedOn w:val="Policepardfaut"/>
    <w:link w:val="Titre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Grilledutableau">
    <w:name w:val="Table Grid"/>
    <w:basedOn w:val="Tableau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ie">
    <w:name w:val="Bibliography"/>
    <w:basedOn w:val="Normal"/>
    <w:next w:val="Normal"/>
    <w:uiPriority w:val="37"/>
    <w:semiHidden/>
    <w:unhideWhenUsed/>
    <w:rsid w:val="00572222"/>
  </w:style>
  <w:style w:type="paragraph" w:styleId="Normalcentr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7222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7222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72222"/>
    <w:pPr>
      <w:spacing w:after="3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72222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72222"/>
    <w:pPr>
      <w:spacing w:after="3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Titredulivre">
    <w:name w:val="Book Title"/>
    <w:basedOn w:val="Policepardfau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72222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2222"/>
  </w:style>
  <w:style w:type="character" w:customStyle="1" w:styleId="CommentaireCar">
    <w:name w:val="Commentaire Car"/>
    <w:basedOn w:val="Policepardfaut"/>
    <w:link w:val="Commentai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22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Listefonce">
    <w:name w:val="Dark List"/>
    <w:basedOn w:val="Tableau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72222"/>
    <w:pPr>
      <w:spacing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ccentuation">
    <w:name w:val="Emphasis"/>
    <w:basedOn w:val="Policepardfaut"/>
    <w:uiPriority w:val="20"/>
    <w:semiHidden/>
    <w:qFormat/>
    <w:rsid w:val="00572222"/>
    <w:rPr>
      <w:i/>
      <w:iCs/>
      <w:sz w:val="22"/>
    </w:rPr>
  </w:style>
  <w:style w:type="character" w:styleId="Appeldenotedefin">
    <w:name w:val="endnote reference"/>
    <w:basedOn w:val="Policepardfaut"/>
    <w:uiPriority w:val="99"/>
    <w:semiHidden/>
    <w:unhideWhenUsed/>
    <w:rsid w:val="00572222"/>
    <w:rPr>
      <w:sz w:val="22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72222"/>
    <w:pPr>
      <w:spacing w:after="0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sedestinataire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Lienhypertextesuivivisit">
    <w:name w:val="FollowedHyperlink"/>
    <w:basedOn w:val="Policepardfau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572222"/>
    <w:rPr>
      <w:sz w:val="22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2222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ableauGrille1Clair">
    <w:name w:val="Grid Table 1 Light"/>
    <w:basedOn w:val="Tableau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Titre4Car">
    <w:name w:val="Titre 4 Car"/>
    <w:basedOn w:val="Policepardfaut"/>
    <w:link w:val="Titre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re5Car">
    <w:name w:val="Titre 5 Car"/>
    <w:basedOn w:val="Policepardfaut"/>
    <w:link w:val="Titre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re6Car">
    <w:name w:val="Titre 6 Car"/>
    <w:basedOn w:val="Policepardfaut"/>
    <w:link w:val="Titre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re7Car">
    <w:name w:val="Titre 7 Car"/>
    <w:basedOn w:val="Policepardfaut"/>
    <w:link w:val="Titre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re8Car">
    <w:name w:val="Titre 8 Car"/>
    <w:basedOn w:val="Policepardfaut"/>
    <w:link w:val="Titre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Titre9Car">
    <w:name w:val="Titre 9 Car"/>
    <w:basedOn w:val="Policepardfaut"/>
    <w:link w:val="Titre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AcronymeHTML">
    <w:name w:val="HTML Acronym"/>
    <w:basedOn w:val="Policepardfaut"/>
    <w:uiPriority w:val="99"/>
    <w:semiHidden/>
    <w:unhideWhenUsed/>
    <w:rsid w:val="00572222"/>
    <w:rPr>
      <w:sz w:val="22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CitationHTML">
    <w:name w:val="HTML Cite"/>
    <w:basedOn w:val="Policepardfaut"/>
    <w:uiPriority w:val="99"/>
    <w:semiHidden/>
    <w:unhideWhenUsed/>
    <w:rsid w:val="00572222"/>
    <w:rPr>
      <w:i/>
      <w:iCs/>
      <w:sz w:val="22"/>
    </w:rPr>
  </w:style>
  <w:style w:type="character" w:styleId="CodeHTML">
    <w:name w:val="HTML Code"/>
    <w:basedOn w:val="Policepardfau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72222"/>
    <w:rPr>
      <w:i/>
      <w:iCs/>
      <w:sz w:val="22"/>
    </w:rPr>
  </w:style>
  <w:style w:type="character" w:styleId="ClavierHTML">
    <w:name w:val="HTML Keyboard"/>
    <w:basedOn w:val="Policepardfau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xempleHTML">
    <w:name w:val="HTML Sample"/>
    <w:basedOn w:val="Policepardfau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72222"/>
    <w:rPr>
      <w:i/>
      <w:iCs/>
      <w:sz w:val="22"/>
    </w:rPr>
  </w:style>
  <w:style w:type="character" w:styleId="Lienhypertexte">
    <w:name w:val="Hyperlink"/>
    <w:basedOn w:val="Policepardfau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Titreindex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0F51EC"/>
    <w:rPr>
      <w:i/>
      <w:iCs/>
      <w:color w:val="BD1633" w:themeColor="accent1" w:themeShade="BF"/>
    </w:rPr>
  </w:style>
  <w:style w:type="character" w:styleId="Rfrenceintense">
    <w:name w:val="Intense Reference"/>
    <w:basedOn w:val="Policepardfau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Grilleclaire">
    <w:name w:val="Light Grid"/>
    <w:basedOn w:val="Tableau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572222"/>
    <w:rPr>
      <w:sz w:val="22"/>
    </w:rPr>
  </w:style>
  <w:style w:type="paragraph" w:styleId="Liste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llemoyenne1">
    <w:name w:val="Medium Grid 1"/>
    <w:basedOn w:val="Tableau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Sansinterligne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Retraitnormal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72222"/>
    <w:pPr>
      <w:spacing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umrodepage">
    <w:name w:val="page number"/>
    <w:basedOn w:val="Policepardfaut"/>
    <w:uiPriority w:val="99"/>
    <w:semiHidden/>
    <w:unhideWhenUsed/>
    <w:rsid w:val="00572222"/>
    <w:rPr>
      <w:sz w:val="22"/>
    </w:rPr>
  </w:style>
  <w:style w:type="table" w:styleId="Tableausimple1">
    <w:name w:val="Plain Table 1"/>
    <w:basedOn w:val="Tableau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styleId="Tableausimple3">
    <w:name w:val="Plain Table 3"/>
    <w:basedOn w:val="Tableau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s">
    <w:name w:val="Salutation"/>
    <w:basedOn w:val="Normal"/>
    <w:next w:val="Normal"/>
    <w:link w:val="SalutationsCar"/>
    <w:uiPriority w:val="5"/>
    <w:qFormat/>
    <w:rsid w:val="00572222"/>
  </w:style>
  <w:style w:type="character" w:customStyle="1" w:styleId="SalutationsCar">
    <w:name w:val="Salutations Car"/>
    <w:basedOn w:val="Policepardfaut"/>
    <w:link w:val="Salutations"/>
    <w:uiPriority w:val="5"/>
    <w:rsid w:val="00752FC4"/>
  </w:style>
  <w:style w:type="paragraph" w:styleId="Signature">
    <w:name w:val="Signature"/>
    <w:basedOn w:val="Normal"/>
    <w:next w:val="Normal"/>
    <w:link w:val="SignatureCar"/>
    <w:uiPriority w:val="7"/>
    <w:qFormat/>
    <w:rsid w:val="00254E0D"/>
    <w:pPr>
      <w:contextualSpacing/>
    </w:pPr>
  </w:style>
  <w:style w:type="character" w:customStyle="1" w:styleId="SignatureCar">
    <w:name w:val="Signature Car"/>
    <w:basedOn w:val="Policepardfaut"/>
    <w:link w:val="Signature"/>
    <w:uiPriority w:val="7"/>
    <w:rsid w:val="00254E0D"/>
    <w:rPr>
      <w:color w:val="auto"/>
    </w:rPr>
  </w:style>
  <w:style w:type="character" w:styleId="lev">
    <w:name w:val="Strong"/>
    <w:basedOn w:val="Policepardfaut"/>
    <w:uiPriority w:val="22"/>
    <w:qFormat/>
    <w:rsid w:val="00572222"/>
    <w:rPr>
      <w:b/>
      <w:bCs/>
      <w:sz w:val="22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ccentuationlgre">
    <w:name w:val="Subtle Emphasis"/>
    <w:basedOn w:val="Policepardfau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Rfrencelgre">
    <w:name w:val="Subtle Reference"/>
    <w:basedOn w:val="Policepardfau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Effetsdetableau3D1">
    <w:name w:val="Table 3D effects 1"/>
    <w:basedOn w:val="Tableau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itreTR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Caractredelogo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styleId="Mentionnonrsolue">
    <w:name w:val="Unresolved Mention"/>
    <w:basedOn w:val="Policepardfau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Caractredelogo">
    <w:name w:val="Caractère de logo"/>
    <w:basedOn w:val="Policepardfau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urour\AppData\Roaming\Microsoft\Templates\En-t&#234;te%20entreprise%20financi&#232;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CA934CCDBE4C699862BA046D31E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FE4FC1-0CFE-4DE6-B366-389B28FCFE8A}"/>
      </w:docPartPr>
      <w:docPartBody>
        <w:p w:rsidR="00000000" w:rsidRDefault="006D084E">
          <w:pPr>
            <w:pStyle w:val="64CA934CCDBE4C699862BA046D31ED29"/>
          </w:pPr>
          <w:r>
            <w:rPr>
              <w:lang w:bidi="fr-FR"/>
            </w:rPr>
            <w:t>Votre 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4E"/>
    <w:rsid w:val="006D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2E74B5" w:themeColor="accent5" w:themeShade="BF"/>
      <w:sz w:val="22"/>
    </w:rPr>
  </w:style>
  <w:style w:type="paragraph" w:customStyle="1" w:styleId="FF1A52E097DF4FF1BB9B9CB46765040A">
    <w:name w:val="FF1A52E097DF4FF1BB9B9CB46765040A"/>
  </w:style>
  <w:style w:type="paragraph" w:customStyle="1" w:styleId="5E1A7E8DAACA464DAE74BC304EE07725">
    <w:name w:val="5E1A7E8DAACA464DAE74BC304EE07725"/>
  </w:style>
  <w:style w:type="paragraph" w:customStyle="1" w:styleId="EE22358DC37D43A69011A22E165C6E32">
    <w:name w:val="EE22358DC37D43A69011A22E165C6E32"/>
  </w:style>
  <w:style w:type="paragraph" w:customStyle="1" w:styleId="9B6E1A9E06D84BEAAAD3DC2F8032536D">
    <w:name w:val="9B6E1A9E06D84BEAAAD3DC2F8032536D"/>
  </w:style>
  <w:style w:type="paragraph" w:customStyle="1" w:styleId="64CA934CCDBE4C699862BA046D31ED29">
    <w:name w:val="64CA934CCDBE4C699862BA046D31ED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48D4D5-44F7-49D2-9317-4B086688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entreprise financière</Template>
  <TotalTime>0</TotalTime>
  <Pages>3</Pages>
  <Words>269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2020-05-03T12:57:00Z</dcterms:created>
  <dcterms:modified xsi:type="dcterms:W3CDTF">2020-05-03T14:51:00Z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